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D1" w:rsidRDefault="00D174DE">
      <w:pPr>
        <w:spacing w:after="0"/>
        <w:ind w:left="120"/>
        <w:jc w:val="center"/>
      </w:pPr>
      <w:bookmarkStart w:id="0" w:name="_GoBack"/>
      <w:bookmarkEnd w:id="0"/>
      <w:r>
        <w:rPr>
          <w:rFonts w:hAnsi="Arial"/>
          <w:b/>
          <w:color w:val="000000"/>
          <w:sz w:val="24"/>
        </w:rPr>
        <w:t>Verkiezing van de leden van de Tweede Kamer der Staten-Generaal</w:t>
      </w:r>
    </w:p>
    <w:p w:rsidR="003D2AD1" w:rsidRDefault="003D2AD1">
      <w:pPr>
        <w:spacing w:after="0"/>
        <w:ind w:left="120"/>
      </w:pPr>
    </w:p>
    <w:p w:rsidR="003D2AD1" w:rsidRDefault="00D174DE">
      <w:pPr>
        <w:spacing w:after="0"/>
        <w:ind w:left="120"/>
        <w:jc w:val="center"/>
      </w:pPr>
      <w:r>
        <w:rPr>
          <w:rFonts w:hAnsi="Arial"/>
          <w:b/>
          <w:color w:val="000000"/>
          <w:sz w:val="20"/>
        </w:rPr>
        <w:t>STEMMEN MET EEN KIEZERSPAS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3D2AD1">
        <w:trPr>
          <w:trHeight w:val="30"/>
          <w:tblCellSpacing w:w="0" w:type="auto"/>
        </w:trPr>
        <w:tc>
          <w:tcPr>
            <w:tcW w:w="9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De burgemeester van Opmeer maakt bekend dat het bij de</w:t>
      </w:r>
      <w:r>
        <w:rPr>
          <w:rFonts w:hAnsi="Arial"/>
          <w:color w:val="000000"/>
          <w:sz w:val="20"/>
        </w:rPr>
        <w:t xml:space="preserve"> aanstaande verkiezing van de leden van de Tweede Kamer der Staten-Generaal op woensdag 17 maart 2021 een kiezer is toegestaan zijn/haar stem uit te brengen in een willekeurig stembureau in Nederland.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Daarbij gelden de volgende bepalingen.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"/>
        <w:gridCol w:w="383"/>
        <w:gridCol w:w="8287"/>
      </w:tblGrid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A.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SCHRIFTELIJKE AANVRAAG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Bureau Verkiezingen van de gemeente zijn kosteloos formulieren verkrijgbaar voor verzoekschriften om in een willekeurig stembureau aan de stemming te mogen deelnemen.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Het verzoekschrift, alsmede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(indien ree</w:t>
            </w:r>
            <w:r>
              <w:rPr>
                <w:rFonts w:hAnsi="Arial"/>
                <w:color w:val="000000"/>
                <w:sz w:val="20"/>
              </w:rPr>
              <w:t>ds verstrekt), moeten uiterlijk op vrijdag 12 maart 2021 door de kiezer worden ingediend bij de burgemeester van de gemeente, waar hij/zij op maandag 1 februari 2021 als kiezer is geregistreerd.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Het verzoek wordt niet ingewilligd, wanneer het de verz</w:t>
            </w:r>
            <w:r>
              <w:rPr>
                <w:rFonts w:hAnsi="Arial"/>
                <w:color w:val="000000"/>
                <w:sz w:val="20"/>
              </w:rPr>
              <w:t>oeker is toegestaan om bij volmacht of als kiezer in het buitenland per brief aan de stemming te mogen deelnemen.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4.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B.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MONDELINGE AANVRAAG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1.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De kiezer dient hiertoe, na ontvangst van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, doch uiterlijk op vrijdag 12 maart 2021, 17.00 uur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over te leggen bij Bureau Verkiezingen van zijn/haar woonplaats waar hij/zij op maandag 1 februari 2021 als kiezer is geregistreerd.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2.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</w:t>
            </w:r>
            <w:r>
              <w:rPr>
                <w:rFonts w:hAnsi="Arial"/>
                <w:color w:val="000000"/>
                <w:sz w:val="20"/>
              </w:rPr>
              <w:t xml:space="preserve">et verzoek wordt niet ingewilligd, wanneer het de verzoeker is toegestaan om bij volmacht of als kiezer in het buitenland per </w:t>
            </w:r>
            <w:proofErr w:type="spellStart"/>
            <w:r>
              <w:rPr>
                <w:rFonts w:hAnsi="Arial"/>
                <w:color w:val="000000"/>
                <w:sz w:val="20"/>
              </w:rPr>
              <w:t>per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brief aan de stemming te mogen deelnemen.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3.</w:t>
            </w:r>
          </w:p>
        </w:tc>
        <w:tc>
          <w:tcPr>
            <w:tcW w:w="9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Bij inwilliging van het verzoek wordt een kiezerspas verstrekt.</w:t>
            </w:r>
          </w:p>
        </w:tc>
      </w:tr>
    </w:tbl>
    <w:p w:rsidR="003D2AD1" w:rsidRDefault="003D2AD1">
      <w:pPr>
        <w:spacing w:after="0"/>
        <w:ind w:left="120"/>
      </w:pP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 xml:space="preserve">Een eenmaal </w:t>
      </w:r>
      <w:r>
        <w:rPr>
          <w:rFonts w:hAnsi="Arial"/>
          <w:color w:val="000000"/>
          <w:sz w:val="20"/>
        </w:rPr>
        <w:t>verstrekte kiezerspas kan bij verlies niet worden vervangen. Als u gaat stemmen moet u naast uw kiezerspas ook een geldig identiteitsbewijs overleggen. Als u zich niet kunt identificeren mag u niet stemmen.</w:t>
      </w:r>
    </w:p>
    <w:p w:rsidR="003D2AD1" w:rsidRDefault="003D2AD1">
      <w:pPr>
        <w:spacing w:after="0"/>
        <w:ind w:left="120"/>
      </w:pP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Nadere inlichtingen worden verstrekt door :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Bure</w:t>
      </w:r>
      <w:r>
        <w:rPr>
          <w:rFonts w:hAnsi="Arial"/>
          <w:color w:val="000000"/>
          <w:sz w:val="20"/>
        </w:rPr>
        <w:t>au Verkiezingen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Klaproos 1</w:t>
      </w: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1716 VS Opmeer</w:t>
      </w:r>
    </w:p>
    <w:p w:rsidR="003D2AD1" w:rsidRDefault="003D2AD1">
      <w:pPr>
        <w:spacing w:after="0"/>
        <w:ind w:left="12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7"/>
        <w:gridCol w:w="8040"/>
      </w:tblGrid>
      <w:tr w:rsidR="003D2AD1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Plaats: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Opmeer</w:t>
            </w:r>
          </w:p>
        </w:tc>
      </w:tr>
      <w:tr w:rsidR="003D2AD1">
        <w:trPr>
          <w:trHeight w:val="30"/>
          <w:tblCellSpacing w:w="0" w:type="auto"/>
        </w:trPr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AD1" w:rsidRDefault="00D174DE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dinsdag 26 januari 2021</w:t>
            </w:r>
          </w:p>
        </w:tc>
      </w:tr>
    </w:tbl>
    <w:p w:rsidR="003D2AD1" w:rsidRDefault="003D2AD1">
      <w:pPr>
        <w:spacing w:after="0"/>
        <w:ind w:left="120"/>
      </w:pP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De burgemeester voornoemd,</w:t>
      </w:r>
    </w:p>
    <w:p w:rsidR="003D2AD1" w:rsidRDefault="003D2AD1">
      <w:pPr>
        <w:spacing w:after="0"/>
        <w:ind w:left="120"/>
      </w:pPr>
    </w:p>
    <w:p w:rsidR="003D2AD1" w:rsidRDefault="00D174DE">
      <w:pPr>
        <w:spacing w:after="0"/>
        <w:ind w:left="120"/>
      </w:pPr>
      <w:r>
        <w:rPr>
          <w:rFonts w:hAnsi="Arial"/>
          <w:color w:val="000000"/>
          <w:sz w:val="20"/>
        </w:rPr>
        <w:t>G.J.A.M. Nijpels</w:t>
      </w:r>
    </w:p>
    <w:sectPr w:rsidR="003D2AD1" w:rsidSect="00D174DE">
      <w:pgSz w:w="11907" w:h="16839" w:code="9"/>
      <w:pgMar w:top="1440" w:right="1440" w:bottom="1440" w:left="1440" w:header="709" w:footer="709" w:gutter="0"/>
      <w:paperSrc w:first="264" w:other="26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DE" w:rsidRDefault="00D174DE" w:rsidP="00D174DE">
      <w:pPr>
        <w:spacing w:after="0" w:line="240" w:lineRule="auto"/>
      </w:pPr>
      <w:r>
        <w:separator/>
      </w:r>
    </w:p>
  </w:endnote>
  <w:endnote w:type="continuationSeparator" w:id="0">
    <w:p w:rsidR="00D174DE" w:rsidRDefault="00D174DE" w:rsidP="00D1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DE" w:rsidRDefault="00D174DE" w:rsidP="00D174DE">
      <w:pPr>
        <w:spacing w:after="0" w:line="240" w:lineRule="auto"/>
      </w:pPr>
      <w:r>
        <w:separator/>
      </w:r>
    </w:p>
  </w:footnote>
  <w:footnote w:type="continuationSeparator" w:id="0">
    <w:p w:rsidR="00D174DE" w:rsidRDefault="00D174DE" w:rsidP="00D1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2AD1"/>
    <w:rsid w:val="003D2AD1"/>
    <w:rsid w:val="00D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80C90BA-8727-4688-B2D4-281E889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Stemmen met een kiezerspas</vt:lpstr>
    </vt:vector>
  </TitlesOfParts>
  <Company>SSC DeSom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Stemmen met een kiezerspas</dc:title>
  <dc:subject>Stemmen met een kiezerspas</dc:subject>
  <dc:creator>Gemeente Opmeer</dc:creator>
  <cp:keywords>TK-2021</cp:keywords>
  <dc:description>Verkiezing Tweede Kamer 2021 - Stemmen met een kiezerspas</dc:description>
  <cp:lastModifiedBy>Deborah Bakker Wouts</cp:lastModifiedBy>
  <cp:revision>2</cp:revision>
  <cp:lastPrinted>2021-01-26T15:05:00Z</cp:lastPrinted>
  <dcterms:created xsi:type="dcterms:W3CDTF">2021-01-26T15:06:00Z</dcterms:created>
  <dcterms:modified xsi:type="dcterms:W3CDTF">2021-01-26T15:06:00Z</dcterms:modified>
  <cp:category>Openbare kennisgevingen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2021-01-26T15:05:38Z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9a57c746-ef14-4e18-9769-997af7ef88b2</vt:lpwstr>
  </property>
  <property fmtid="{D5CDD505-2E9C-101B-9397-08002B2CF9AE}" pid="8" name="MSIP_Label_1a718395-49d7-446a-8106-6756e5d3d588_ContentBits">
    <vt:lpwstr>0</vt:lpwstr>
  </property>
</Properties>
</file>